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D" w:rsidRPr="007A2AF9" w:rsidRDefault="004B3AFB" w:rsidP="00D8580D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  <w:r>
        <w:rPr>
          <w:rFonts w:ascii="Arial" w:hAnsi="Arial"/>
          <w:b/>
          <w:sz w:val="22"/>
          <w:szCs w:val="12"/>
          <w:lang w:val="it-IT"/>
        </w:rPr>
        <w:t>GIOVANI LEONI 2015</w:t>
      </w:r>
    </w:p>
    <w:p w:rsidR="00D8580D" w:rsidRPr="007A2AF9" w:rsidRDefault="00D8580D" w:rsidP="00D8580D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  <w:r w:rsidRPr="007A2AF9">
        <w:rPr>
          <w:rFonts w:ascii="Arial" w:hAnsi="Arial"/>
          <w:b/>
          <w:sz w:val="22"/>
          <w:szCs w:val="12"/>
          <w:lang w:val="it-IT"/>
        </w:rPr>
        <w:t>BRIEF CATEGORIA PRINT</w:t>
      </w:r>
    </w:p>
    <w:p w:rsidR="00D8580D" w:rsidRPr="007A2AF9" w:rsidRDefault="00D8580D" w:rsidP="00D8580D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</w:p>
    <w:p w:rsidR="00FE6AA1" w:rsidRDefault="00FE6AA1" w:rsidP="00FE6AA1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</w:p>
    <w:p w:rsidR="003F3853" w:rsidRDefault="00D8580D" w:rsidP="00FE6AA1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  <w:r w:rsidRPr="007A2AF9">
        <w:rPr>
          <w:rFonts w:ascii="Arial" w:hAnsi="Arial"/>
          <w:b/>
          <w:sz w:val="22"/>
          <w:szCs w:val="12"/>
          <w:lang w:val="it-IT"/>
        </w:rPr>
        <w:t>L’</w:t>
      </w:r>
      <w:r w:rsidR="00FE6AA1">
        <w:rPr>
          <w:rFonts w:ascii="Arial" w:hAnsi="Arial"/>
          <w:b/>
          <w:sz w:val="22"/>
          <w:szCs w:val="12"/>
          <w:lang w:val="it-IT"/>
        </w:rPr>
        <w:t>ORGANIZZAZIONE NON PROFIT</w:t>
      </w:r>
    </w:p>
    <w:p w:rsidR="00D8580D" w:rsidRDefault="00FE6AA1" w:rsidP="00FE6AA1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  <w:r>
        <w:rPr>
          <w:rFonts w:ascii="Arial" w:hAnsi="Arial"/>
          <w:b/>
          <w:sz w:val="22"/>
          <w:szCs w:val="12"/>
          <w:lang w:val="it-IT"/>
        </w:rPr>
        <w:t>Fondazione Banco Alimentare Onlus</w:t>
      </w:r>
    </w:p>
    <w:p w:rsidR="00FE6AA1" w:rsidRPr="00FE6AA1" w:rsidRDefault="00FE6AA1" w:rsidP="00FE6AA1">
      <w:pPr>
        <w:pStyle w:val="NormaleWeb"/>
        <w:spacing w:before="2" w:after="2"/>
        <w:ind w:left="-540" w:right="-540"/>
        <w:rPr>
          <w:rFonts w:ascii="Arial" w:hAnsi="Arial"/>
          <w:b/>
          <w:sz w:val="22"/>
          <w:szCs w:val="12"/>
          <w:lang w:val="it-IT"/>
        </w:rPr>
      </w:pPr>
    </w:p>
    <w:p w:rsidR="00FE6AA1" w:rsidRDefault="00FE6AA1" w:rsidP="00FE6AA1">
      <w:pPr>
        <w:pStyle w:val="NormaleWeb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  <w:r>
        <w:rPr>
          <w:rFonts w:ascii="Arial" w:hAnsi="Arial"/>
          <w:b/>
          <w:bCs/>
          <w:sz w:val="22"/>
          <w:szCs w:val="12"/>
          <w:lang w:val="it-IT"/>
        </w:rPr>
        <w:t>LO SCENARIO:</w:t>
      </w:r>
    </w:p>
    <w:p w:rsidR="00FE6AA1" w:rsidRDefault="00FE6AA1" w:rsidP="00FE6AA1">
      <w:pPr>
        <w:pStyle w:val="NormaleWeb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</w:p>
    <w:p w:rsidR="00FE6AA1" w:rsidRPr="00FE6AA1" w:rsidRDefault="00FE6AA1" w:rsidP="00FE6AA1">
      <w:pPr>
        <w:pStyle w:val="NormaleWeb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  <w:r>
        <w:rPr>
          <w:rFonts w:ascii="Arial" w:hAnsi="Arial"/>
          <w:b/>
          <w:bCs/>
          <w:sz w:val="22"/>
          <w:szCs w:val="12"/>
          <w:lang w:val="it-IT"/>
        </w:rPr>
        <w:t>IL PARADOSSO DEL</w:t>
      </w:r>
      <w:r w:rsidRPr="00FE6AA1">
        <w:rPr>
          <w:rFonts w:ascii="Arial" w:hAnsi="Arial"/>
          <w:b/>
          <w:bCs/>
          <w:sz w:val="22"/>
          <w:szCs w:val="12"/>
          <w:lang w:val="it-IT"/>
        </w:rPr>
        <w:t>LA POVERTA’ ALIMENTARE IN ITALIA</w:t>
      </w:r>
      <w:r>
        <w:rPr>
          <w:rFonts w:ascii="Arial" w:hAnsi="Arial"/>
          <w:b/>
          <w:bCs/>
          <w:sz w:val="22"/>
          <w:szCs w:val="12"/>
          <w:lang w:val="it-IT"/>
        </w:rPr>
        <w:t xml:space="preserve"> E DELLO SPRECO DI CIBO</w:t>
      </w:r>
      <w:r w:rsidR="00EA0E08">
        <w:rPr>
          <w:rFonts w:ascii="Arial" w:hAnsi="Arial"/>
          <w:b/>
          <w:bCs/>
          <w:sz w:val="22"/>
          <w:szCs w:val="12"/>
          <w:lang w:val="it-IT"/>
        </w:rPr>
        <w:t>.</w:t>
      </w:r>
    </w:p>
    <w:p w:rsidR="00FE6AA1" w:rsidRPr="002110EA" w:rsidRDefault="00FE6AA1" w:rsidP="00FE6AA1">
      <w:pPr>
        <w:ind w:left="-567"/>
        <w:jc w:val="both"/>
        <w:rPr>
          <w:rFonts w:ascii="Arial" w:hAnsi="Arial" w:cs="Arial"/>
          <w:sz w:val="20"/>
          <w:szCs w:val="20"/>
          <w:lang w:val="it-IT"/>
        </w:rPr>
      </w:pPr>
      <w:r w:rsidRPr="002110EA">
        <w:rPr>
          <w:rFonts w:ascii="Arial" w:hAnsi="Arial" w:cs="Arial"/>
          <w:sz w:val="20"/>
          <w:szCs w:val="20"/>
          <w:lang w:val="it-IT"/>
        </w:rPr>
        <w:t>Il numero di persone in difficoltà in Italia è in continuo aumento.</w:t>
      </w:r>
    </w:p>
    <w:p w:rsidR="00FE6AA1" w:rsidRPr="002110EA" w:rsidRDefault="00FE6AA1" w:rsidP="00FE6AA1">
      <w:pPr>
        <w:ind w:left="-56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110EA">
        <w:rPr>
          <w:rFonts w:ascii="Arial" w:hAnsi="Arial" w:cs="Arial"/>
          <w:b/>
          <w:sz w:val="20"/>
          <w:szCs w:val="20"/>
          <w:lang w:val="it-IT"/>
        </w:rPr>
        <w:t>6 milioni 20 mila persone sono</w:t>
      </w:r>
      <w:r w:rsidRPr="002110EA">
        <w:rPr>
          <w:rFonts w:ascii="Arial" w:hAnsi="Arial" w:cs="Arial"/>
          <w:sz w:val="20"/>
          <w:szCs w:val="20"/>
          <w:lang w:val="it-IT"/>
        </w:rPr>
        <w:t xml:space="preserve"> </w:t>
      </w:r>
      <w:r w:rsidRPr="002110EA">
        <w:rPr>
          <w:rFonts w:ascii="Arial" w:hAnsi="Arial" w:cs="Arial"/>
          <w:b/>
          <w:sz w:val="20"/>
          <w:szCs w:val="20"/>
          <w:lang w:val="it-IT"/>
        </w:rPr>
        <w:t xml:space="preserve">in stato di povertà assoluta </w:t>
      </w:r>
      <w:r w:rsidRPr="002110EA">
        <w:rPr>
          <w:rFonts w:ascii="Arial" w:hAnsi="Arial" w:cs="Arial"/>
          <w:sz w:val="20"/>
          <w:szCs w:val="20"/>
          <w:lang w:val="it-IT"/>
        </w:rPr>
        <w:t xml:space="preserve">tra cui </w:t>
      </w:r>
      <w:r w:rsidRPr="002110EA">
        <w:rPr>
          <w:rFonts w:ascii="Arial" w:hAnsi="Arial" w:cs="Arial"/>
          <w:b/>
          <w:sz w:val="20"/>
          <w:szCs w:val="20"/>
          <w:lang w:val="it-IT"/>
        </w:rPr>
        <w:t>1 milione 434</w:t>
      </w:r>
      <w:r w:rsidR="002110EA" w:rsidRPr="002110EA">
        <w:rPr>
          <w:rFonts w:ascii="Arial" w:hAnsi="Arial" w:cs="Arial"/>
          <w:b/>
          <w:sz w:val="20"/>
          <w:szCs w:val="20"/>
          <w:lang w:val="it-IT"/>
        </w:rPr>
        <w:t xml:space="preserve"> mila minori e 888 mila anziani </w:t>
      </w:r>
      <w:r w:rsidR="002110EA" w:rsidRPr="002110EA">
        <w:rPr>
          <w:rFonts w:ascii="Arial" w:hAnsi="Arial" w:cs="Arial"/>
          <w:sz w:val="16"/>
          <w:szCs w:val="16"/>
          <w:lang w:val="it-IT"/>
        </w:rPr>
        <w:t>(Istat luglio 2014 su dati 2013)</w:t>
      </w:r>
    </w:p>
    <w:p w:rsidR="00F24FF3" w:rsidRPr="002110EA" w:rsidRDefault="002110EA" w:rsidP="00F24FF3">
      <w:pPr>
        <w:pStyle w:val="NormaleWeb"/>
        <w:shd w:val="clear" w:color="auto" w:fill="FFFFFF"/>
        <w:spacing w:before="2" w:after="2" w:line="255" w:lineRule="atLeast"/>
        <w:ind w:left="-567"/>
        <w:jc w:val="both"/>
        <w:rPr>
          <w:rFonts w:ascii="Arial" w:hAnsi="Arial" w:cs="Arial"/>
          <w:lang w:val="it-IT"/>
        </w:rPr>
      </w:pPr>
      <w:r w:rsidRPr="002110EA">
        <w:rPr>
          <w:rFonts w:ascii="Arial" w:hAnsi="Arial" w:cs="Arial"/>
          <w:lang w:val="it-IT"/>
        </w:rPr>
        <w:t>I</w:t>
      </w:r>
      <w:r w:rsidR="00C31A54" w:rsidRPr="002110EA">
        <w:rPr>
          <w:rFonts w:ascii="Arial" w:hAnsi="Arial" w:cs="Arial"/>
          <w:lang w:val="it-IT"/>
        </w:rPr>
        <w:t xml:space="preserve">n Italia, come nel mondo, si continua a sprecare cibo: circa </w:t>
      </w:r>
      <w:r w:rsidR="00C31A54" w:rsidRPr="002110EA">
        <w:rPr>
          <w:rFonts w:ascii="Arial" w:hAnsi="Arial" w:cs="Arial"/>
          <w:b/>
          <w:lang w:val="it-IT"/>
        </w:rPr>
        <w:t>5,5 milioni di tonnellate di alimenti</w:t>
      </w:r>
      <w:r w:rsidR="00F24FF3" w:rsidRPr="002110EA">
        <w:rPr>
          <w:rFonts w:ascii="Arial" w:hAnsi="Arial" w:cs="Arial"/>
          <w:lang w:val="it-IT"/>
        </w:rPr>
        <w:t xml:space="preserve"> solo </w:t>
      </w:r>
      <w:r w:rsidR="00C31A54" w:rsidRPr="002110EA">
        <w:rPr>
          <w:rFonts w:ascii="Arial" w:hAnsi="Arial" w:cs="Arial"/>
          <w:lang w:val="it-IT"/>
        </w:rPr>
        <w:t>in Italia</w:t>
      </w:r>
      <w:r w:rsidR="00F24FF3" w:rsidRPr="002110EA">
        <w:rPr>
          <w:rFonts w:ascii="Arial" w:hAnsi="Arial" w:cs="Arial"/>
          <w:lang w:val="it-IT"/>
        </w:rPr>
        <w:t>,</w:t>
      </w:r>
      <w:r w:rsidR="00C31A54" w:rsidRPr="002110EA">
        <w:rPr>
          <w:rFonts w:ascii="Arial" w:hAnsi="Arial" w:cs="Arial"/>
          <w:lang w:val="it-IT"/>
        </w:rPr>
        <w:t xml:space="preserve"> ogni anno (1,3 miliardi di</w:t>
      </w:r>
      <w:r w:rsidR="00F24FF3" w:rsidRPr="002110EA">
        <w:rPr>
          <w:rFonts w:ascii="Arial" w:hAnsi="Arial" w:cs="Arial"/>
          <w:lang w:val="it-IT"/>
        </w:rPr>
        <w:t xml:space="preserve"> tonnellate nel mondo</w:t>
      </w:r>
      <w:r w:rsidRPr="002110EA">
        <w:rPr>
          <w:rFonts w:ascii="Arial" w:hAnsi="Arial" w:cs="Arial"/>
          <w:lang w:val="it-IT"/>
        </w:rPr>
        <w:t>), di cui</w:t>
      </w:r>
      <w:r w:rsidR="00C31A54" w:rsidRPr="002110EA">
        <w:rPr>
          <w:rFonts w:ascii="Arial" w:hAnsi="Arial" w:cs="Arial"/>
          <w:lang w:val="it-IT"/>
        </w:rPr>
        <w:t xml:space="preserve"> </w:t>
      </w:r>
      <w:r w:rsidR="00C31A54" w:rsidRPr="002110EA">
        <w:rPr>
          <w:rFonts w:ascii="Arial" w:hAnsi="Arial" w:cs="Arial"/>
          <w:b/>
          <w:lang w:val="it-IT"/>
        </w:rPr>
        <w:t>3 milioni nella filiera agroalimentare</w:t>
      </w:r>
      <w:r w:rsidR="00C31A54" w:rsidRPr="002110EA">
        <w:rPr>
          <w:rFonts w:ascii="Arial" w:hAnsi="Arial" w:cs="Arial"/>
          <w:lang w:val="it-IT"/>
        </w:rPr>
        <w:t xml:space="preserve"> (agricoltura, produzio</w:t>
      </w:r>
      <w:r w:rsidRPr="002110EA">
        <w:rPr>
          <w:rFonts w:ascii="Arial" w:hAnsi="Arial" w:cs="Arial"/>
          <w:lang w:val="it-IT"/>
        </w:rPr>
        <w:t>ne, distribuzione, ristorazione)</w:t>
      </w:r>
      <w:r w:rsidR="00EA0E08" w:rsidRPr="002110EA">
        <w:rPr>
          <w:rFonts w:ascii="Arial" w:hAnsi="Arial" w:cs="Arial"/>
          <w:lang w:val="it-IT"/>
        </w:rPr>
        <w:t xml:space="preserve">. </w:t>
      </w:r>
    </w:p>
    <w:p w:rsidR="00EA0E08" w:rsidRPr="002110EA" w:rsidRDefault="00EA0E08" w:rsidP="00F24FF3">
      <w:pPr>
        <w:pStyle w:val="NormaleWeb"/>
        <w:shd w:val="clear" w:color="auto" w:fill="FFFFFF"/>
        <w:spacing w:before="2" w:after="2" w:line="255" w:lineRule="atLeast"/>
        <w:ind w:left="-567"/>
        <w:jc w:val="both"/>
        <w:rPr>
          <w:rFonts w:ascii="Arial" w:hAnsi="Arial" w:cs="Arial"/>
          <w:b/>
          <w:lang w:val="it-IT"/>
        </w:rPr>
      </w:pPr>
    </w:p>
    <w:p w:rsidR="00FE6AA1" w:rsidRPr="002110EA" w:rsidRDefault="002110EA" w:rsidP="00FE6AA1">
      <w:pPr>
        <w:pStyle w:val="NormaleWeb"/>
        <w:spacing w:before="2" w:after="2"/>
        <w:ind w:left="-567" w:right="-540"/>
        <w:rPr>
          <w:rFonts w:ascii="Arial" w:hAnsi="Arial"/>
          <w:b/>
          <w:sz w:val="22"/>
          <w:szCs w:val="12"/>
          <w:lang w:val="it-IT"/>
        </w:rPr>
      </w:pPr>
      <w:r w:rsidRPr="002110EA">
        <w:rPr>
          <w:rFonts w:ascii="Arial" w:hAnsi="Arial"/>
          <w:b/>
          <w:sz w:val="22"/>
          <w:szCs w:val="12"/>
          <w:lang w:val="it-IT"/>
        </w:rPr>
        <w:t>LA NOSTRA MISSION</w:t>
      </w:r>
    </w:p>
    <w:p w:rsidR="00FE6AA1" w:rsidRPr="002110EA" w:rsidRDefault="00FE6AA1" w:rsidP="00FE6AA1">
      <w:pPr>
        <w:ind w:left="-567"/>
        <w:jc w:val="both"/>
        <w:rPr>
          <w:rFonts w:ascii="Arial" w:hAnsi="Arial" w:cs="Arial"/>
          <w:sz w:val="20"/>
          <w:szCs w:val="20"/>
          <w:lang w:val="it-IT"/>
        </w:rPr>
      </w:pPr>
      <w:r w:rsidRPr="002110EA">
        <w:rPr>
          <w:rFonts w:ascii="Arial" w:hAnsi="Arial" w:cs="Arial"/>
          <w:b/>
          <w:sz w:val="20"/>
          <w:szCs w:val="20"/>
          <w:lang w:val="it-IT"/>
        </w:rPr>
        <w:t>Banco Alimentare</w:t>
      </w:r>
      <w:r w:rsidRPr="002110EA">
        <w:rPr>
          <w:rFonts w:ascii="Arial" w:hAnsi="Arial" w:cs="Arial"/>
          <w:sz w:val="20"/>
          <w:szCs w:val="20"/>
          <w:lang w:val="it-IT"/>
        </w:rPr>
        <w:t xml:space="preserve"> </w:t>
      </w:r>
      <w:r w:rsidR="00811FB6">
        <w:rPr>
          <w:rFonts w:ascii="Arial" w:hAnsi="Arial" w:cs="Arial"/>
          <w:sz w:val="20"/>
          <w:szCs w:val="20"/>
          <w:lang w:val="it-IT"/>
        </w:rPr>
        <w:t xml:space="preserve">ogni giorno in Italia, </w:t>
      </w:r>
      <w:r w:rsidRPr="002110EA">
        <w:rPr>
          <w:rFonts w:ascii="Arial" w:hAnsi="Arial" w:cs="Arial"/>
          <w:b/>
          <w:sz w:val="20"/>
          <w:szCs w:val="20"/>
          <w:lang w:val="it-IT"/>
        </w:rPr>
        <w:t>dal 1989</w:t>
      </w:r>
      <w:r w:rsidR="00811FB6">
        <w:rPr>
          <w:rFonts w:ascii="Arial" w:hAnsi="Arial" w:cs="Arial"/>
          <w:b/>
          <w:sz w:val="20"/>
          <w:szCs w:val="20"/>
          <w:lang w:val="it-IT"/>
        </w:rPr>
        <w:t xml:space="preserve">, salva dallo spreco </w:t>
      </w:r>
      <w:r w:rsidRPr="002110EA">
        <w:rPr>
          <w:rFonts w:ascii="Arial" w:hAnsi="Arial" w:cs="Arial"/>
          <w:b/>
          <w:sz w:val="20"/>
          <w:szCs w:val="20"/>
          <w:lang w:val="it-IT"/>
        </w:rPr>
        <w:t>alimenti ancora integri e non scaduti</w:t>
      </w:r>
      <w:r w:rsidR="00811FB6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F24FF3" w:rsidRPr="002110EA">
        <w:rPr>
          <w:rFonts w:ascii="Arial" w:hAnsi="Arial" w:cs="Arial"/>
          <w:b/>
          <w:sz w:val="20"/>
          <w:szCs w:val="20"/>
          <w:lang w:val="it-IT"/>
        </w:rPr>
        <w:t xml:space="preserve">ancora commestibili ma non più </w:t>
      </w:r>
      <w:r w:rsidR="00811FB6">
        <w:rPr>
          <w:rFonts w:ascii="Arial" w:hAnsi="Arial" w:cs="Arial"/>
          <w:b/>
          <w:sz w:val="20"/>
          <w:szCs w:val="20"/>
          <w:lang w:val="it-IT"/>
        </w:rPr>
        <w:t>commercializzabili</w:t>
      </w:r>
      <w:r w:rsidRPr="002110EA">
        <w:rPr>
          <w:rFonts w:ascii="Arial" w:hAnsi="Arial" w:cs="Arial"/>
          <w:sz w:val="20"/>
          <w:szCs w:val="20"/>
          <w:lang w:val="it-IT"/>
        </w:rPr>
        <w:t>.</w:t>
      </w:r>
      <w:r w:rsidR="002110EA" w:rsidRPr="002110EA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E6AA1" w:rsidRPr="002110EA" w:rsidRDefault="00FE6AA1" w:rsidP="00F24FF3">
      <w:pPr>
        <w:ind w:left="-567"/>
        <w:jc w:val="both"/>
        <w:rPr>
          <w:rFonts w:ascii="Arial" w:hAnsi="Arial" w:cs="Arial"/>
          <w:sz w:val="20"/>
          <w:szCs w:val="20"/>
          <w:lang w:val="it-IT"/>
        </w:rPr>
      </w:pPr>
      <w:r w:rsidRPr="002110EA">
        <w:rPr>
          <w:rFonts w:ascii="Arial" w:hAnsi="Arial" w:cs="Arial"/>
          <w:sz w:val="20"/>
          <w:szCs w:val="20"/>
          <w:lang w:val="it-IT"/>
        </w:rPr>
        <w:t xml:space="preserve">Nel </w:t>
      </w:r>
      <w:r w:rsidRPr="002110EA">
        <w:rPr>
          <w:rFonts w:ascii="Arial" w:hAnsi="Arial" w:cs="Arial"/>
          <w:b/>
          <w:sz w:val="20"/>
          <w:szCs w:val="20"/>
          <w:lang w:val="it-IT"/>
        </w:rPr>
        <w:t>2014</w:t>
      </w:r>
      <w:r w:rsidR="00F24FF3" w:rsidRPr="002110EA">
        <w:rPr>
          <w:rFonts w:ascii="Arial" w:hAnsi="Arial" w:cs="Arial"/>
          <w:sz w:val="20"/>
          <w:szCs w:val="20"/>
          <w:lang w:val="it-IT"/>
        </w:rPr>
        <w:t xml:space="preserve"> sono state </w:t>
      </w:r>
      <w:r w:rsidR="00F24FF3" w:rsidRPr="002110EA">
        <w:rPr>
          <w:rFonts w:ascii="Arial" w:hAnsi="Arial" w:cs="Arial"/>
          <w:b/>
          <w:sz w:val="20"/>
          <w:szCs w:val="20"/>
          <w:lang w:val="it-IT"/>
        </w:rPr>
        <w:t>redistribuite</w:t>
      </w:r>
      <w:r w:rsidR="00F24FF3" w:rsidRPr="002110EA">
        <w:rPr>
          <w:rFonts w:ascii="Arial" w:hAnsi="Arial" w:cs="Arial"/>
          <w:sz w:val="20"/>
          <w:szCs w:val="20"/>
          <w:lang w:val="it-IT"/>
        </w:rPr>
        <w:t xml:space="preserve"> circa </w:t>
      </w:r>
      <w:r w:rsidR="00F24FF3" w:rsidRPr="002110EA">
        <w:rPr>
          <w:rFonts w:ascii="Arial" w:hAnsi="Arial" w:cs="Arial"/>
          <w:b/>
          <w:sz w:val="20"/>
          <w:szCs w:val="20"/>
          <w:lang w:val="it-IT"/>
        </w:rPr>
        <w:t>55.000</w:t>
      </w:r>
      <w:r w:rsidRPr="002110EA">
        <w:rPr>
          <w:rFonts w:ascii="Arial" w:hAnsi="Arial" w:cs="Arial"/>
          <w:b/>
          <w:sz w:val="20"/>
          <w:szCs w:val="20"/>
          <w:lang w:val="it-IT"/>
        </w:rPr>
        <w:t xml:space="preserve"> tonnellate di eccedenze alimentari</w:t>
      </w:r>
      <w:r w:rsidR="00F24FF3" w:rsidRPr="002110EA">
        <w:rPr>
          <w:rFonts w:ascii="Arial" w:hAnsi="Arial" w:cs="Arial"/>
          <w:sz w:val="20"/>
          <w:szCs w:val="20"/>
          <w:lang w:val="it-IT"/>
        </w:rPr>
        <w:t xml:space="preserve"> e </w:t>
      </w:r>
      <w:r w:rsidRPr="002110EA">
        <w:rPr>
          <w:rFonts w:ascii="Arial" w:hAnsi="Arial" w:cs="Arial"/>
          <w:sz w:val="20"/>
          <w:szCs w:val="20"/>
          <w:lang w:val="it-IT"/>
        </w:rPr>
        <w:t xml:space="preserve">sono stati recuperati anche </w:t>
      </w:r>
      <w:r w:rsidRPr="002110EA">
        <w:rPr>
          <w:rFonts w:ascii="Arial" w:hAnsi="Arial" w:cs="Arial"/>
          <w:b/>
          <w:sz w:val="20"/>
          <w:szCs w:val="20"/>
          <w:lang w:val="it-IT"/>
        </w:rPr>
        <w:t>1.043.351 piatti pronti di cibo cotto</w:t>
      </w:r>
      <w:r w:rsidRPr="002110EA">
        <w:rPr>
          <w:rFonts w:ascii="Arial" w:hAnsi="Arial" w:cs="Arial"/>
          <w:sz w:val="20"/>
          <w:szCs w:val="20"/>
          <w:lang w:val="it-IT"/>
        </w:rPr>
        <w:t xml:space="preserve"> dalla ristorazione organizzata, mense azienda</w:t>
      </w:r>
      <w:r w:rsidR="00F24FF3" w:rsidRPr="002110EA">
        <w:rPr>
          <w:rFonts w:ascii="Arial" w:hAnsi="Arial" w:cs="Arial"/>
          <w:sz w:val="20"/>
          <w:szCs w:val="20"/>
          <w:lang w:val="it-IT"/>
        </w:rPr>
        <w:t>li e mense scolastiche</w:t>
      </w:r>
      <w:r w:rsidRPr="002110EA">
        <w:rPr>
          <w:rFonts w:ascii="Arial" w:hAnsi="Arial" w:cs="Arial"/>
          <w:b/>
          <w:sz w:val="20"/>
          <w:szCs w:val="20"/>
          <w:lang w:val="it-IT"/>
        </w:rPr>
        <w:t>.</w:t>
      </w:r>
    </w:p>
    <w:p w:rsidR="00FE6AA1" w:rsidRPr="002110EA" w:rsidRDefault="00FE6AA1" w:rsidP="00FE6AA1">
      <w:pPr>
        <w:ind w:left="-567"/>
        <w:jc w:val="both"/>
        <w:rPr>
          <w:rFonts w:ascii="Arial" w:hAnsi="Arial" w:cs="Arial"/>
          <w:sz w:val="20"/>
          <w:szCs w:val="20"/>
          <w:lang w:val="it-IT"/>
        </w:rPr>
      </w:pPr>
      <w:r w:rsidRPr="002110EA">
        <w:rPr>
          <w:rFonts w:ascii="Arial" w:hAnsi="Arial" w:cs="Arial"/>
          <w:sz w:val="20"/>
          <w:szCs w:val="20"/>
          <w:lang w:val="it-IT"/>
        </w:rPr>
        <w:t>Ogni giorno tali alimenti vengono ridi</w:t>
      </w:r>
      <w:r w:rsidR="00F24FF3" w:rsidRPr="002110EA">
        <w:rPr>
          <w:rFonts w:ascii="Arial" w:hAnsi="Arial" w:cs="Arial"/>
          <w:sz w:val="20"/>
          <w:szCs w:val="20"/>
          <w:lang w:val="it-IT"/>
        </w:rPr>
        <w:t xml:space="preserve">stribuiti gratuitamente a </w:t>
      </w:r>
      <w:r w:rsidR="00811FB6">
        <w:rPr>
          <w:rFonts w:ascii="Arial" w:hAnsi="Arial" w:cs="Arial"/>
          <w:b/>
          <w:sz w:val="20"/>
          <w:szCs w:val="20"/>
          <w:lang w:val="it-IT"/>
        </w:rPr>
        <w:t>8.670</w:t>
      </w:r>
      <w:r w:rsidRPr="002110EA">
        <w:rPr>
          <w:rFonts w:ascii="Arial" w:hAnsi="Arial" w:cs="Arial"/>
          <w:b/>
          <w:sz w:val="20"/>
          <w:szCs w:val="20"/>
          <w:lang w:val="it-IT"/>
        </w:rPr>
        <w:t xml:space="preserve"> strutture caritative </w:t>
      </w:r>
      <w:r w:rsidRPr="002110EA">
        <w:rPr>
          <w:rFonts w:ascii="Arial" w:hAnsi="Arial" w:cs="Arial"/>
          <w:sz w:val="20"/>
          <w:szCs w:val="20"/>
          <w:lang w:val="it-IT"/>
        </w:rPr>
        <w:t xml:space="preserve">che aiutano circa </w:t>
      </w:r>
      <w:r w:rsidR="00811FB6">
        <w:rPr>
          <w:rFonts w:ascii="Arial" w:hAnsi="Arial" w:cs="Arial"/>
          <w:b/>
          <w:sz w:val="20"/>
          <w:szCs w:val="20"/>
          <w:lang w:val="it-IT"/>
        </w:rPr>
        <w:t>1.90</w:t>
      </w:r>
      <w:r w:rsidRPr="002110EA">
        <w:rPr>
          <w:rFonts w:ascii="Arial" w:hAnsi="Arial" w:cs="Arial"/>
          <w:b/>
          <w:sz w:val="20"/>
          <w:szCs w:val="20"/>
          <w:lang w:val="it-IT"/>
        </w:rPr>
        <w:t>0.000 poveri in Italia, di cui quasi 200.000 bambini.</w:t>
      </w:r>
    </w:p>
    <w:p w:rsidR="00FE6AA1" w:rsidRPr="002110EA" w:rsidRDefault="00FE6AA1" w:rsidP="00FE6AA1">
      <w:pPr>
        <w:ind w:left="-567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110EA">
        <w:rPr>
          <w:rFonts w:ascii="Arial" w:hAnsi="Arial" w:cs="Arial"/>
          <w:sz w:val="20"/>
          <w:szCs w:val="20"/>
          <w:lang w:val="it-IT"/>
        </w:rPr>
        <w:t xml:space="preserve">L'attività di Banco Alimentare è possibile grazie al lavoro quotidiano di </w:t>
      </w:r>
      <w:r w:rsidRPr="002110EA">
        <w:rPr>
          <w:rFonts w:ascii="Arial" w:hAnsi="Arial" w:cs="Arial"/>
          <w:b/>
          <w:sz w:val="20"/>
          <w:szCs w:val="20"/>
          <w:lang w:val="it-IT"/>
        </w:rPr>
        <w:t>1.869 volontari.</w:t>
      </w:r>
    </w:p>
    <w:p w:rsidR="00FE6AA1" w:rsidRPr="002110EA" w:rsidRDefault="00FE6AA1" w:rsidP="00FE6AA1">
      <w:pPr>
        <w:ind w:left="-567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FE6AA1" w:rsidRPr="002110EA" w:rsidRDefault="00D8580D" w:rsidP="00D8580D">
      <w:pPr>
        <w:pStyle w:val="NormaleWeb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  <w:r w:rsidRPr="00C17906">
        <w:rPr>
          <w:rFonts w:ascii="Arial" w:hAnsi="Arial"/>
          <w:b/>
          <w:bCs/>
          <w:sz w:val="22"/>
          <w:szCs w:val="12"/>
          <w:lang w:val="it-IT"/>
        </w:rPr>
        <w:t>A CHI PARLIAMO:</w:t>
      </w:r>
    </w:p>
    <w:p w:rsidR="00D8580D" w:rsidRPr="002110EA" w:rsidRDefault="00713F4F" w:rsidP="00FE6AA1">
      <w:pPr>
        <w:pStyle w:val="NormaleWeb"/>
        <w:spacing w:before="2" w:after="2"/>
        <w:ind w:left="-540" w:right="-540"/>
        <w:rPr>
          <w:rFonts w:ascii="Arial" w:hAnsi="Arial" w:cs="Arial"/>
          <w:lang w:val="it-IT"/>
        </w:rPr>
      </w:pPr>
      <w:r w:rsidRPr="002110EA">
        <w:rPr>
          <w:rFonts w:ascii="Arial" w:hAnsi="Arial" w:cs="Arial"/>
          <w:lang w:val="it-IT"/>
        </w:rPr>
        <w:t>A</w:t>
      </w:r>
      <w:r w:rsidR="003E191F" w:rsidRPr="002110EA">
        <w:rPr>
          <w:rFonts w:ascii="Arial" w:hAnsi="Arial" w:cs="Arial"/>
          <w:lang w:val="it-IT"/>
        </w:rPr>
        <w:t xml:space="preserve"> tutti </w:t>
      </w:r>
      <w:r w:rsidRPr="002110EA">
        <w:rPr>
          <w:rFonts w:ascii="Arial" w:hAnsi="Arial" w:cs="Arial"/>
          <w:lang w:val="it-IT"/>
        </w:rPr>
        <w:t xml:space="preserve">gli operatori della </w:t>
      </w:r>
      <w:r w:rsidR="003E191F" w:rsidRPr="002110EA">
        <w:rPr>
          <w:rFonts w:ascii="Arial" w:hAnsi="Arial" w:cs="Arial"/>
          <w:lang w:val="it-IT"/>
        </w:rPr>
        <w:t xml:space="preserve">filiera agroalimentare: </w:t>
      </w:r>
      <w:r w:rsidR="00F24FF3" w:rsidRPr="002110EA">
        <w:rPr>
          <w:rFonts w:ascii="Arial" w:hAnsi="Arial" w:cs="Arial"/>
          <w:lang w:val="it-IT"/>
        </w:rPr>
        <w:t>imprenditori, manager e</w:t>
      </w:r>
      <w:r w:rsidRPr="002110EA">
        <w:rPr>
          <w:rFonts w:ascii="Arial" w:hAnsi="Arial" w:cs="Arial"/>
          <w:lang w:val="it-IT"/>
        </w:rPr>
        <w:t xml:space="preserve"> dipendenti</w:t>
      </w:r>
      <w:r w:rsidR="002110EA" w:rsidRPr="002110EA">
        <w:rPr>
          <w:rFonts w:ascii="Arial" w:hAnsi="Arial" w:cs="Arial"/>
          <w:lang w:val="it-IT"/>
        </w:rPr>
        <w:t>.</w:t>
      </w:r>
      <w:r w:rsidR="003E191F" w:rsidRPr="002110EA">
        <w:rPr>
          <w:rFonts w:ascii="Arial" w:hAnsi="Arial" w:cs="Arial"/>
          <w:lang w:val="it-IT"/>
        </w:rPr>
        <w:t xml:space="preserve"> </w:t>
      </w:r>
      <w:r w:rsidRPr="002110EA">
        <w:rPr>
          <w:rFonts w:ascii="Arial" w:hAnsi="Arial" w:cs="Arial"/>
          <w:lang w:val="it-IT"/>
        </w:rPr>
        <w:t xml:space="preserve"> </w:t>
      </w:r>
    </w:p>
    <w:p w:rsidR="00C17906" w:rsidRPr="00713F4F" w:rsidRDefault="00C17906" w:rsidP="00FE6AA1">
      <w:pPr>
        <w:pStyle w:val="NormaleWeb"/>
        <w:spacing w:before="2" w:after="2"/>
        <w:ind w:left="-540" w:right="-540"/>
        <w:rPr>
          <w:rFonts w:ascii="Arial" w:hAnsi="Arial" w:cs="Arial"/>
          <w:sz w:val="22"/>
          <w:szCs w:val="22"/>
          <w:lang w:val="it-IT"/>
        </w:rPr>
      </w:pPr>
    </w:p>
    <w:p w:rsidR="003C5AE5" w:rsidRDefault="00E14F0A" w:rsidP="00E14F0A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  <w:r w:rsidRPr="00C17906">
        <w:rPr>
          <w:rFonts w:ascii="Arial" w:hAnsi="Arial"/>
          <w:b/>
          <w:bCs/>
          <w:sz w:val="22"/>
          <w:szCs w:val="12"/>
          <w:lang w:val="it-IT"/>
        </w:rPr>
        <w:t>COSA FARE:</w:t>
      </w:r>
    </w:p>
    <w:p w:rsidR="00FE6AA1" w:rsidRPr="00C17906" w:rsidRDefault="00FE6AA1" w:rsidP="00E14F0A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</w:p>
    <w:p w:rsidR="003E191F" w:rsidRPr="00811FB6" w:rsidRDefault="003C5AE5" w:rsidP="003E191F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Cs/>
          <w:lang w:val="it-IT"/>
        </w:rPr>
      </w:pPr>
      <w:r>
        <w:rPr>
          <w:rFonts w:ascii="Arial" w:hAnsi="Arial"/>
          <w:bCs/>
          <w:lang w:val="it-IT"/>
        </w:rPr>
        <w:t>Realizzare una campagna stampa che sensibilizzi sul tema e che racconti</w:t>
      </w:r>
      <w:r w:rsidR="00F24FF3" w:rsidRPr="00811FB6">
        <w:rPr>
          <w:rFonts w:ascii="Arial" w:hAnsi="Arial"/>
          <w:bCs/>
          <w:lang w:val="it-IT"/>
        </w:rPr>
        <w:t xml:space="preserve"> che </w:t>
      </w:r>
      <w:r w:rsidR="003E191F" w:rsidRPr="00811FB6">
        <w:rPr>
          <w:rFonts w:ascii="Arial" w:hAnsi="Arial"/>
          <w:b/>
          <w:bCs/>
          <w:lang w:val="it-IT"/>
        </w:rPr>
        <w:t xml:space="preserve">esiste la </w:t>
      </w:r>
      <w:r w:rsidR="00AB5C27" w:rsidRPr="00811FB6">
        <w:rPr>
          <w:rFonts w:ascii="Arial" w:hAnsi="Arial"/>
          <w:b/>
          <w:bCs/>
          <w:lang w:val="it-IT"/>
        </w:rPr>
        <w:t xml:space="preserve">possibilità </w:t>
      </w:r>
      <w:r w:rsidR="003E191F" w:rsidRPr="00811FB6">
        <w:rPr>
          <w:rFonts w:ascii="Arial" w:hAnsi="Arial"/>
          <w:b/>
          <w:bCs/>
          <w:lang w:val="it-IT"/>
        </w:rPr>
        <w:t xml:space="preserve">reale </w:t>
      </w:r>
      <w:r w:rsidR="00AB5C27" w:rsidRPr="00811FB6">
        <w:rPr>
          <w:rFonts w:ascii="Arial" w:hAnsi="Arial"/>
          <w:b/>
          <w:bCs/>
          <w:lang w:val="it-IT"/>
        </w:rPr>
        <w:t>di non buttare via cibo</w:t>
      </w:r>
      <w:r w:rsidR="003E191F" w:rsidRPr="00811FB6">
        <w:rPr>
          <w:rFonts w:ascii="Arial" w:hAnsi="Arial"/>
          <w:b/>
          <w:bCs/>
          <w:lang w:val="it-IT"/>
        </w:rPr>
        <w:t xml:space="preserve">, </w:t>
      </w:r>
      <w:proofErr w:type="gramStart"/>
      <w:r w:rsidR="005F0351" w:rsidRPr="00811FB6">
        <w:rPr>
          <w:rFonts w:ascii="Arial" w:hAnsi="Arial"/>
          <w:b/>
          <w:bCs/>
          <w:lang w:val="it-IT"/>
        </w:rPr>
        <w:t>contatt</w:t>
      </w:r>
      <w:r w:rsidR="00F24FF3" w:rsidRPr="00811FB6">
        <w:rPr>
          <w:rFonts w:ascii="Arial" w:hAnsi="Arial"/>
          <w:b/>
          <w:bCs/>
          <w:lang w:val="it-IT"/>
        </w:rPr>
        <w:t>ando</w:t>
      </w:r>
      <w:proofErr w:type="gramEnd"/>
      <w:r w:rsidR="00F24FF3" w:rsidRPr="00811FB6">
        <w:rPr>
          <w:rFonts w:ascii="Arial" w:hAnsi="Arial"/>
          <w:b/>
          <w:bCs/>
          <w:lang w:val="it-IT"/>
        </w:rPr>
        <w:t xml:space="preserve"> Banco Alimentare</w:t>
      </w:r>
      <w:r w:rsidR="00F24FF3" w:rsidRPr="00811FB6">
        <w:rPr>
          <w:rFonts w:ascii="Arial" w:hAnsi="Arial"/>
          <w:bCs/>
          <w:lang w:val="it-IT"/>
        </w:rPr>
        <w:t xml:space="preserve"> per donare</w:t>
      </w:r>
      <w:r w:rsidR="003E191F" w:rsidRPr="00811FB6">
        <w:rPr>
          <w:rFonts w:ascii="Arial" w:hAnsi="Arial"/>
          <w:bCs/>
          <w:lang w:val="it-IT"/>
        </w:rPr>
        <w:t xml:space="preserve"> </w:t>
      </w:r>
      <w:r w:rsidR="005F0351" w:rsidRPr="00811FB6">
        <w:rPr>
          <w:rFonts w:ascii="Arial" w:hAnsi="Arial"/>
          <w:bCs/>
          <w:lang w:val="it-IT"/>
        </w:rPr>
        <w:t xml:space="preserve">le </w:t>
      </w:r>
      <w:r w:rsidR="00F24FF3" w:rsidRPr="00811FB6">
        <w:rPr>
          <w:rFonts w:ascii="Arial" w:hAnsi="Arial"/>
          <w:bCs/>
          <w:lang w:val="it-IT"/>
        </w:rPr>
        <w:t>eccedenze alimentari</w:t>
      </w:r>
      <w:r w:rsidR="003E191F" w:rsidRPr="00811FB6">
        <w:rPr>
          <w:rFonts w:ascii="Arial" w:hAnsi="Arial"/>
          <w:bCs/>
          <w:lang w:val="it-IT"/>
        </w:rPr>
        <w:t>.</w:t>
      </w:r>
    </w:p>
    <w:p w:rsidR="002B43AF" w:rsidRPr="00811FB6" w:rsidRDefault="003E191F" w:rsidP="003E191F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Cs/>
          <w:lang w:val="it-IT"/>
        </w:rPr>
      </w:pPr>
      <w:r w:rsidRPr="00811FB6">
        <w:rPr>
          <w:rFonts w:ascii="Arial" w:hAnsi="Arial"/>
          <w:bCs/>
          <w:lang w:val="it-IT"/>
        </w:rPr>
        <w:t xml:space="preserve">Chi sostiene l’opera quotidiana di Banco Alimentare entra in </w:t>
      </w:r>
      <w:r w:rsidRPr="00811FB6">
        <w:rPr>
          <w:rFonts w:ascii="Arial" w:hAnsi="Arial"/>
          <w:b/>
          <w:bCs/>
          <w:lang w:val="it-IT"/>
        </w:rPr>
        <w:t>un grande circolo virtuoso</w:t>
      </w:r>
      <w:r w:rsidRPr="00811FB6">
        <w:rPr>
          <w:rFonts w:ascii="Arial" w:hAnsi="Arial"/>
          <w:bCs/>
          <w:lang w:val="it-IT"/>
        </w:rPr>
        <w:t xml:space="preserve">: aiuta </w:t>
      </w:r>
      <w:r w:rsidR="00AB5C27" w:rsidRPr="00811FB6">
        <w:rPr>
          <w:rFonts w:ascii="Arial" w:hAnsi="Arial"/>
          <w:bCs/>
          <w:lang w:val="it-IT"/>
        </w:rPr>
        <w:t xml:space="preserve">le persone bisognose </w:t>
      </w:r>
      <w:r w:rsidRPr="00811FB6">
        <w:rPr>
          <w:rFonts w:ascii="Arial" w:hAnsi="Arial"/>
          <w:bCs/>
          <w:lang w:val="it-IT"/>
        </w:rPr>
        <w:t xml:space="preserve">attraverso </w:t>
      </w:r>
      <w:r w:rsidR="00AB5C27" w:rsidRPr="00811FB6">
        <w:rPr>
          <w:rFonts w:ascii="Arial" w:hAnsi="Arial"/>
          <w:bCs/>
          <w:lang w:val="it-IT"/>
        </w:rPr>
        <w:t>le strutture caritative che l</w:t>
      </w:r>
      <w:r w:rsidRPr="00811FB6">
        <w:rPr>
          <w:rFonts w:ascii="Arial" w:hAnsi="Arial"/>
          <w:bCs/>
          <w:lang w:val="it-IT"/>
        </w:rPr>
        <w:t>e</w:t>
      </w:r>
      <w:r w:rsidR="00AB5C27" w:rsidRPr="00811FB6">
        <w:rPr>
          <w:rFonts w:ascii="Arial" w:hAnsi="Arial"/>
          <w:bCs/>
          <w:lang w:val="it-IT"/>
        </w:rPr>
        <w:t xml:space="preserve"> </w:t>
      </w:r>
      <w:r w:rsidRPr="00811FB6">
        <w:rPr>
          <w:rFonts w:ascii="Arial" w:hAnsi="Arial"/>
          <w:bCs/>
          <w:lang w:val="it-IT"/>
        </w:rPr>
        <w:t>assistono, riduce lo spreco di cibo contribuendo a preservare l’ambiente e diffonde la cultura dell’anti-spreco e del dono</w:t>
      </w:r>
      <w:r w:rsidR="00AB5C27" w:rsidRPr="00811FB6">
        <w:rPr>
          <w:rFonts w:ascii="Arial" w:hAnsi="Arial"/>
          <w:bCs/>
          <w:lang w:val="it-IT"/>
        </w:rPr>
        <w:t>.</w:t>
      </w:r>
    </w:p>
    <w:p w:rsidR="00D8580D" w:rsidRPr="00811FB6" w:rsidRDefault="00D8580D" w:rsidP="00D8580D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lang w:val="it-IT"/>
        </w:rPr>
      </w:pPr>
    </w:p>
    <w:p w:rsidR="00E14F0A" w:rsidRDefault="00D8580D" w:rsidP="00E14F0A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  <w:r w:rsidRPr="00C17906">
        <w:rPr>
          <w:rFonts w:ascii="Arial" w:hAnsi="Arial"/>
          <w:b/>
          <w:bCs/>
          <w:sz w:val="22"/>
          <w:szCs w:val="12"/>
          <w:lang w:val="it-IT"/>
        </w:rPr>
        <w:t>COSA EVITARE:</w:t>
      </w:r>
    </w:p>
    <w:p w:rsidR="003E191F" w:rsidRPr="00811FB6" w:rsidRDefault="003E191F" w:rsidP="003E191F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Cs/>
          <w:lang w:val="it-IT"/>
        </w:rPr>
      </w:pPr>
      <w:r w:rsidRPr="00811FB6">
        <w:rPr>
          <w:rFonts w:ascii="Arial" w:hAnsi="Arial"/>
          <w:bCs/>
          <w:lang w:val="it-IT"/>
        </w:rPr>
        <w:t xml:space="preserve">Il messaggio deve essere positivo e </w:t>
      </w:r>
      <w:r w:rsidRPr="00811FB6">
        <w:rPr>
          <w:rFonts w:ascii="Arial" w:hAnsi="Arial"/>
          <w:b/>
          <w:bCs/>
          <w:lang w:val="it-IT"/>
        </w:rPr>
        <w:t>non deve far leva sulla colpevolizzazione degli operatori.</w:t>
      </w:r>
    </w:p>
    <w:p w:rsidR="00FE6AA1" w:rsidRPr="00811FB6" w:rsidRDefault="00FE6AA1" w:rsidP="002110EA">
      <w:pPr>
        <w:pStyle w:val="NormaleWeb"/>
        <w:shd w:val="clear" w:color="auto" w:fill="FFFFFF"/>
        <w:spacing w:before="2" w:after="2"/>
        <w:ind w:right="-540"/>
        <w:rPr>
          <w:rFonts w:ascii="Arial" w:hAnsi="Arial"/>
          <w:b/>
          <w:bCs/>
          <w:lang w:val="it-IT"/>
        </w:rPr>
      </w:pPr>
      <w:bookmarkStart w:id="0" w:name="_GoBack"/>
      <w:bookmarkEnd w:id="0"/>
    </w:p>
    <w:p w:rsidR="003F3853" w:rsidRDefault="003F3853" w:rsidP="00E14F0A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sz w:val="22"/>
          <w:szCs w:val="12"/>
          <w:lang w:val="it-IT"/>
        </w:rPr>
      </w:pPr>
      <w:r w:rsidRPr="00C17906">
        <w:rPr>
          <w:rFonts w:ascii="Arial" w:hAnsi="Arial"/>
          <w:b/>
          <w:bCs/>
          <w:sz w:val="22"/>
          <w:szCs w:val="12"/>
          <w:lang w:val="it-IT"/>
        </w:rPr>
        <w:t>APPENDICE:</w:t>
      </w:r>
    </w:p>
    <w:p w:rsidR="003E191F" w:rsidRPr="00811FB6" w:rsidRDefault="003E191F" w:rsidP="00E14F0A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Cs/>
          <w:lang w:val="it-IT"/>
        </w:rPr>
      </w:pPr>
      <w:r w:rsidRPr="00811FB6">
        <w:rPr>
          <w:rFonts w:ascii="Arial" w:hAnsi="Arial"/>
          <w:bCs/>
          <w:lang w:val="it-IT"/>
        </w:rPr>
        <w:t xml:space="preserve">Siamo </w:t>
      </w:r>
      <w:r w:rsidR="002110EA" w:rsidRPr="00811FB6">
        <w:rPr>
          <w:rFonts w:ascii="Arial" w:hAnsi="Arial"/>
          <w:bCs/>
          <w:lang w:val="it-IT"/>
        </w:rPr>
        <w:t xml:space="preserve">anche </w:t>
      </w:r>
      <w:r w:rsidRPr="00811FB6">
        <w:rPr>
          <w:rFonts w:ascii="Arial" w:hAnsi="Arial"/>
          <w:bCs/>
          <w:lang w:val="it-IT"/>
        </w:rPr>
        <w:t>quelli della Colletta Alimentare ®, il più grande evento di carità in Italia</w:t>
      </w:r>
      <w:r w:rsidR="00DE551B" w:rsidRPr="00811FB6">
        <w:rPr>
          <w:rFonts w:ascii="Arial" w:hAnsi="Arial"/>
          <w:bCs/>
          <w:lang w:val="it-IT"/>
        </w:rPr>
        <w:t>,</w:t>
      </w:r>
      <w:r w:rsidRPr="00811FB6">
        <w:rPr>
          <w:rFonts w:ascii="Arial" w:hAnsi="Arial"/>
          <w:bCs/>
          <w:lang w:val="it-IT"/>
        </w:rPr>
        <w:t xml:space="preserve"> che si svolge da 18 anni l’ultimo sabato di novembre in 11.000 supermercati d’Italia</w:t>
      </w:r>
      <w:r w:rsidR="002110EA" w:rsidRPr="00811FB6">
        <w:rPr>
          <w:rFonts w:ascii="Arial" w:hAnsi="Arial"/>
          <w:bCs/>
          <w:lang w:val="it-IT"/>
        </w:rPr>
        <w:t xml:space="preserve"> grazie al sostegno di 135.000 v0lontari</w:t>
      </w:r>
      <w:r w:rsidRPr="00811FB6">
        <w:rPr>
          <w:rFonts w:ascii="Arial" w:hAnsi="Arial"/>
          <w:bCs/>
          <w:lang w:val="it-IT"/>
        </w:rPr>
        <w:t>.</w:t>
      </w:r>
    </w:p>
    <w:p w:rsidR="00FD4DC9" w:rsidRPr="00811FB6" w:rsidRDefault="00FD4DC9" w:rsidP="00E14F0A">
      <w:pPr>
        <w:pStyle w:val="NormaleWeb"/>
        <w:shd w:val="clear" w:color="auto" w:fill="FFFFFF"/>
        <w:spacing w:before="2" w:after="2"/>
        <w:ind w:left="-540" w:right="-540"/>
        <w:rPr>
          <w:rFonts w:ascii="Arial" w:hAnsi="Arial"/>
          <w:b/>
          <w:bCs/>
          <w:lang w:val="it-IT"/>
        </w:rPr>
      </w:pPr>
    </w:p>
    <w:sectPr w:rsidR="00FD4DC9" w:rsidRPr="00811FB6" w:rsidSect="00D8580D">
      <w:pgSz w:w="12240" w:h="15840"/>
      <w:pgMar w:top="108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D4DC9"/>
    <w:rsid w:val="0006531B"/>
    <w:rsid w:val="00153103"/>
    <w:rsid w:val="002110EA"/>
    <w:rsid w:val="002B43AF"/>
    <w:rsid w:val="003C5AE5"/>
    <w:rsid w:val="003E191F"/>
    <w:rsid w:val="003F3853"/>
    <w:rsid w:val="004B3AFB"/>
    <w:rsid w:val="00552713"/>
    <w:rsid w:val="00591A6B"/>
    <w:rsid w:val="005F0351"/>
    <w:rsid w:val="00713F4F"/>
    <w:rsid w:val="007A2AF9"/>
    <w:rsid w:val="00811FB6"/>
    <w:rsid w:val="00AB5C27"/>
    <w:rsid w:val="00C17906"/>
    <w:rsid w:val="00C31A54"/>
    <w:rsid w:val="00D8580D"/>
    <w:rsid w:val="00DB6F7B"/>
    <w:rsid w:val="00DC6544"/>
    <w:rsid w:val="00DE551B"/>
    <w:rsid w:val="00E14F0A"/>
    <w:rsid w:val="00EA0E08"/>
    <w:rsid w:val="00F24FF3"/>
    <w:rsid w:val="00FD4DC9"/>
    <w:rsid w:val="00FE6AA1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BD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D858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3F3853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nhideWhenUsed/>
    <w:rsid w:val="00FE6AA1"/>
    <w:pPr>
      <w:spacing w:line="360" w:lineRule="auto"/>
    </w:pPr>
    <w:rPr>
      <w:rFonts w:ascii="Arial" w:eastAsia="Times New Roman" w:hAnsi="Arial" w:cs="Arial"/>
      <w:sz w:val="20"/>
      <w:lang w:val="it-IT"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FE6AA1"/>
    <w:rPr>
      <w:rFonts w:ascii="Arial" w:eastAsia="Times New Roman" w:hAnsi="Arial" w:cs="Arial"/>
      <w:sz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1821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RossiDavide</dc:creator>
  <cp:keywords/>
  <cp:lastModifiedBy>Leagas</cp:lastModifiedBy>
  <cp:revision>8</cp:revision>
  <cp:lastPrinted>2013-03-24T08:28:00Z</cp:lastPrinted>
  <dcterms:created xsi:type="dcterms:W3CDTF">2015-04-07T08:35:00Z</dcterms:created>
  <dcterms:modified xsi:type="dcterms:W3CDTF">2015-04-08T21:43:00Z</dcterms:modified>
</cp:coreProperties>
</file>